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209BDF12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0E5B69">
        <w:t>август</w:t>
      </w:r>
      <w:r w:rsidR="00DE4EEA">
        <w:t xml:space="preserve"> </w:t>
      </w:r>
      <w:r>
        <w:t>20</w:t>
      </w:r>
      <w:r w:rsidR="00287A58">
        <w:t>2</w:t>
      </w:r>
      <w:r w:rsidR="00795541">
        <w:t>2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44D140B8" w:rsidR="001C33B7" w:rsidRPr="00795541" w:rsidRDefault="00F2253C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1FAE85E3" w:rsidR="001C33B7" w:rsidRPr="00775FB4" w:rsidRDefault="00F2253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61B8271D" w:rsidR="001C33B7" w:rsidRPr="004305C2" w:rsidRDefault="00F2253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45503BBC" w:rsidR="001C33B7" w:rsidRPr="004305C2" w:rsidRDefault="00F2253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</w:t>
            </w:r>
            <w:r w:rsidR="00683A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F337150" w:rsidR="001C33B7" w:rsidRPr="004305C2" w:rsidRDefault="00F2253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043E87F8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6DF2E68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1A835E35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0895A8C9" w:rsidR="001C33B7" w:rsidRPr="00F518DD" w:rsidRDefault="00F2253C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781AE417" w:rsidR="001C33B7" w:rsidRPr="00911555" w:rsidRDefault="00F2253C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7E59C03D" w:rsidR="001C33B7" w:rsidRPr="00A01BB0" w:rsidRDefault="0012478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41EBF0CD" w:rsidR="001C33B7" w:rsidRPr="00A01BB0" w:rsidRDefault="00124782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109,48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1E58BF3E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DAD7F92" w:rsidR="005C10EC" w:rsidRPr="00F518DD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2EA3D75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4BB54922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5E891346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7D24B218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3D13BA8" w:rsidR="005C10EC" w:rsidRPr="00911555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012A3013" w:rsidR="005C10EC" w:rsidRPr="00F2253C" w:rsidRDefault="00F2253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621CFB1D" w:rsidR="005C10EC" w:rsidRPr="009E6CCE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11757EF4" w:rsidR="005C10EC" w:rsidRPr="009E6CCE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033AF284" w:rsidR="005C10EC" w:rsidRPr="00CC2114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9,</w:t>
            </w:r>
            <w:r w:rsidR="00CC211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673FEAFB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3AB25A53" w:rsidR="005C10EC" w:rsidRPr="004A5559" w:rsidRDefault="00683A7D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1EB1400F" w:rsidR="005C10EC" w:rsidRPr="00BA4520" w:rsidRDefault="00F2253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15B772E8" w:rsidR="005C10EC" w:rsidRPr="00BA4520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424387D6" w:rsidR="005C10EC" w:rsidRPr="00BA4520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3ED0B1FF" w:rsidR="005C10EC" w:rsidRPr="00BA4520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1A268E4E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542E081F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636BC6A7" w:rsidR="005C10EC" w:rsidRPr="004305C2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4BD53B2" w:rsidR="005C10EC" w:rsidRPr="004305C2" w:rsidRDefault="00A22B05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032D3574" w:rsidR="005C10EC" w:rsidRPr="004305C2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5A2BBC37" w:rsidR="005C10EC" w:rsidRPr="004305C2" w:rsidRDefault="00A22B0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DDD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6AC8FAEF" w14:textId="084A87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A1C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5A8F6659" w14:textId="7D311E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7F5C8613" w:rsidR="001C33B7" w:rsidRPr="00F518DD" w:rsidRDefault="009E6CCE" w:rsidP="00BA452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4E9286FF" w:rsidR="001C33B7" w:rsidRPr="00F518DD" w:rsidRDefault="009E6CCE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E6CCE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69F0D563" w:rsidR="001C33B7" w:rsidRPr="004305C2" w:rsidRDefault="009E6CC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7794F49B" w:rsidR="001C33B7" w:rsidRPr="004305C2" w:rsidRDefault="009E6CCE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</w:t>
            </w:r>
            <w:r w:rsidR="00683A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9C11B94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504BB64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95AD1D3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6C306AC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4098525A" w:rsidR="001C33B7" w:rsidRPr="00F518DD" w:rsidRDefault="00A22B0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E6C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55436B1D" w:rsidR="001C33B7" w:rsidRPr="00F518DD" w:rsidRDefault="009E6CCE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7205BFE2" w:rsidR="001C33B7" w:rsidRPr="009F5CFE" w:rsidRDefault="0012478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07D79379" w:rsidR="00683A7D" w:rsidRPr="00911555" w:rsidRDefault="00124782" w:rsidP="00683A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109,48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E5B69"/>
    <w:rsid w:val="000F24B1"/>
    <w:rsid w:val="000F4875"/>
    <w:rsid w:val="00124782"/>
    <w:rsid w:val="001447C9"/>
    <w:rsid w:val="001519C5"/>
    <w:rsid w:val="001643FA"/>
    <w:rsid w:val="001651EC"/>
    <w:rsid w:val="00193DD2"/>
    <w:rsid w:val="001957F0"/>
    <w:rsid w:val="001B45E0"/>
    <w:rsid w:val="001B75BC"/>
    <w:rsid w:val="001C33B7"/>
    <w:rsid w:val="00204F8F"/>
    <w:rsid w:val="00287A58"/>
    <w:rsid w:val="00295ED5"/>
    <w:rsid w:val="002A45B0"/>
    <w:rsid w:val="002D6EE7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E006C"/>
    <w:rsid w:val="00885B6D"/>
    <w:rsid w:val="00911555"/>
    <w:rsid w:val="0096430D"/>
    <w:rsid w:val="009A5CE5"/>
    <w:rsid w:val="009B6D03"/>
    <w:rsid w:val="009E6CCE"/>
    <w:rsid w:val="009F5CFE"/>
    <w:rsid w:val="00A01BB0"/>
    <w:rsid w:val="00A22B05"/>
    <w:rsid w:val="00AB2099"/>
    <w:rsid w:val="00AB798F"/>
    <w:rsid w:val="00AD385A"/>
    <w:rsid w:val="00AD6604"/>
    <w:rsid w:val="00AF207C"/>
    <w:rsid w:val="00AF4961"/>
    <w:rsid w:val="00B05DB5"/>
    <w:rsid w:val="00B677CB"/>
    <w:rsid w:val="00B67938"/>
    <w:rsid w:val="00BA4520"/>
    <w:rsid w:val="00BB52E6"/>
    <w:rsid w:val="00BF0A3F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7321C"/>
    <w:rsid w:val="00DA1099"/>
    <w:rsid w:val="00DE376B"/>
    <w:rsid w:val="00DE4EEA"/>
    <w:rsid w:val="00E001B8"/>
    <w:rsid w:val="00E00C90"/>
    <w:rsid w:val="00E43547"/>
    <w:rsid w:val="00E90B35"/>
    <w:rsid w:val="00E94508"/>
    <w:rsid w:val="00EA6514"/>
    <w:rsid w:val="00F15430"/>
    <w:rsid w:val="00F22207"/>
    <w:rsid w:val="00F2253C"/>
    <w:rsid w:val="00F32395"/>
    <w:rsid w:val="00F518DD"/>
    <w:rsid w:val="00F65EB4"/>
    <w:rsid w:val="00F738CB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75</cp:revision>
  <cp:lastPrinted>2021-12-09T09:50:00Z</cp:lastPrinted>
  <dcterms:created xsi:type="dcterms:W3CDTF">2019-04-29T05:08:00Z</dcterms:created>
  <dcterms:modified xsi:type="dcterms:W3CDTF">2022-09-12T06:28:00Z</dcterms:modified>
</cp:coreProperties>
</file>